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57A" w:rsidRPr="0099757A" w:rsidRDefault="0099757A" w:rsidP="0099757A">
      <w:pPr>
        <w:pStyle w:val="Tekstzonderopmaak"/>
        <w:rPr>
          <w:rFonts w:asciiTheme="majorHAnsi" w:hAnsiTheme="majorHAnsi"/>
          <w:color w:val="1F497D" w:themeColor="text2"/>
          <w:szCs w:val="22"/>
        </w:rPr>
      </w:pPr>
      <w:r w:rsidRPr="0099757A">
        <w:rPr>
          <w:rFonts w:asciiTheme="majorHAnsi" w:hAnsiTheme="majorHAnsi"/>
          <w:color w:val="1F497D" w:themeColor="text2"/>
          <w:szCs w:val="22"/>
        </w:rPr>
        <w:t>Geachte,</w:t>
      </w:r>
    </w:p>
    <w:p w:rsidR="0099757A" w:rsidRPr="0099757A" w:rsidRDefault="0099757A" w:rsidP="0099757A">
      <w:pPr>
        <w:pStyle w:val="Tekstzonderopmaak"/>
        <w:rPr>
          <w:rFonts w:asciiTheme="majorHAnsi" w:hAnsiTheme="majorHAnsi"/>
          <w:color w:val="1F497D" w:themeColor="text2"/>
          <w:szCs w:val="22"/>
        </w:rPr>
      </w:pPr>
    </w:p>
    <w:p w:rsidR="0099757A" w:rsidRPr="0099757A" w:rsidRDefault="0099757A" w:rsidP="0099757A">
      <w:pPr>
        <w:rPr>
          <w:rFonts w:asciiTheme="majorHAnsi" w:hAnsiTheme="majorHAnsi"/>
          <w:color w:val="1F497D" w:themeColor="text2"/>
          <w:lang w:eastAsia="en-US"/>
        </w:rPr>
      </w:pPr>
      <w:r w:rsidRPr="0099757A">
        <w:rPr>
          <w:rFonts w:asciiTheme="majorHAnsi" w:hAnsiTheme="majorHAnsi"/>
          <w:color w:val="1F497D" w:themeColor="text2"/>
          <w:lang w:eastAsia="en-US"/>
        </w:rPr>
        <w:t xml:space="preserve">Als beroepsfederatie proberen wij </w:t>
      </w:r>
      <w:r>
        <w:rPr>
          <w:rFonts w:asciiTheme="majorHAnsi" w:hAnsiTheme="majorHAnsi"/>
          <w:color w:val="1F497D" w:themeColor="text2"/>
          <w:lang w:eastAsia="en-US"/>
        </w:rPr>
        <w:t xml:space="preserve">graag </w:t>
      </w:r>
      <w:r w:rsidRPr="0099757A">
        <w:rPr>
          <w:rFonts w:asciiTheme="majorHAnsi" w:hAnsiTheme="majorHAnsi"/>
          <w:color w:val="1F497D" w:themeColor="text2"/>
          <w:lang w:eastAsia="en-US"/>
        </w:rPr>
        <w:t>mee naar een oplossing te zoeken. De 2 mogelijkheden die wij aanbieden aan onze leden zijn: Een vliegende onthaalouder of een voordelig tarief bij Randstad. Wij bieden deze platformen aan maar staan niet in als tussenpersoon.</w:t>
      </w:r>
    </w:p>
    <w:p w:rsidR="0099757A" w:rsidRDefault="0099757A" w:rsidP="0099757A">
      <w:pPr>
        <w:rPr>
          <w:rFonts w:asciiTheme="majorHAnsi" w:hAnsiTheme="majorHAnsi"/>
          <w:color w:val="1F497D" w:themeColor="text2"/>
          <w:lang w:eastAsia="en-US"/>
        </w:rPr>
      </w:pPr>
      <w:r w:rsidRPr="0099757A">
        <w:rPr>
          <w:rFonts w:asciiTheme="majorHAnsi" w:hAnsiTheme="majorHAnsi"/>
          <w:color w:val="1F497D" w:themeColor="text2"/>
          <w:lang w:eastAsia="en-US"/>
        </w:rPr>
        <w:t xml:space="preserve">De informatie van Randstad vindt u in bijlage. </w:t>
      </w:r>
    </w:p>
    <w:p w:rsidR="0099757A" w:rsidRPr="0099757A" w:rsidRDefault="0099757A" w:rsidP="0099757A">
      <w:pPr>
        <w:rPr>
          <w:rFonts w:asciiTheme="majorHAnsi" w:hAnsiTheme="majorHAnsi"/>
          <w:color w:val="1F497D" w:themeColor="text2"/>
        </w:rPr>
      </w:pPr>
      <w:r w:rsidRPr="0099757A">
        <w:rPr>
          <w:rFonts w:asciiTheme="majorHAnsi" w:hAnsiTheme="majorHAnsi"/>
          <w:color w:val="1F497D" w:themeColor="text2"/>
        </w:rPr>
        <w:t>Een vliegende onthaalouder (VOO) gaat op zelfstandige basis bij kinderdagverblijven of bij de onthaalouder werken</w:t>
      </w:r>
      <w:r>
        <w:rPr>
          <w:rFonts w:asciiTheme="majorHAnsi" w:hAnsiTheme="majorHAnsi"/>
          <w:color w:val="1F497D" w:themeColor="text2"/>
        </w:rPr>
        <w:t>.</w:t>
      </w:r>
      <w:r w:rsidRPr="0099757A">
        <w:rPr>
          <w:rFonts w:asciiTheme="majorHAnsi" w:hAnsiTheme="majorHAnsi"/>
          <w:color w:val="1F497D" w:themeColor="text2"/>
        </w:rPr>
        <w:t xml:space="preserve"> </w:t>
      </w:r>
      <w:r w:rsidRPr="0099757A">
        <w:rPr>
          <w:rFonts w:asciiTheme="majorHAnsi" w:hAnsiTheme="majorHAnsi"/>
          <w:color w:val="1F497D" w:themeColor="text2"/>
        </w:rPr>
        <w:t>De zelfstandige bepaalt alles zelf maar moet natuurlijk met alles in orde zijn voor de Vlaamse overheid.</w:t>
      </w:r>
      <w:r>
        <w:rPr>
          <w:rFonts w:asciiTheme="majorHAnsi" w:hAnsiTheme="majorHAnsi"/>
          <w:color w:val="1F497D" w:themeColor="text2"/>
        </w:rPr>
        <w:t xml:space="preserve"> </w:t>
      </w:r>
      <w:r w:rsidRPr="0099757A">
        <w:rPr>
          <w:rFonts w:asciiTheme="majorHAnsi" w:hAnsiTheme="majorHAnsi"/>
          <w:color w:val="1F497D" w:themeColor="text2"/>
        </w:rPr>
        <w:t xml:space="preserve">Dus betekent dit zelf zorgen voor attest levensreddend Handelen, attest goed gedrag, doktersattest, </w:t>
      </w:r>
      <w:proofErr w:type="spellStart"/>
      <w:r w:rsidRPr="0099757A">
        <w:rPr>
          <w:rFonts w:asciiTheme="majorHAnsi" w:hAnsiTheme="majorHAnsi"/>
          <w:color w:val="1F497D" w:themeColor="text2"/>
        </w:rPr>
        <w:t>enz</w:t>
      </w:r>
      <w:proofErr w:type="spellEnd"/>
      <w:r w:rsidRPr="0099757A">
        <w:rPr>
          <w:rFonts w:asciiTheme="majorHAnsi" w:hAnsiTheme="majorHAnsi"/>
          <w:color w:val="1F497D" w:themeColor="text2"/>
        </w:rPr>
        <w:t>…</w:t>
      </w:r>
    </w:p>
    <w:p w:rsidR="0099757A" w:rsidRPr="0099757A" w:rsidRDefault="0099757A" w:rsidP="0099757A">
      <w:pPr>
        <w:rPr>
          <w:rFonts w:asciiTheme="majorHAnsi" w:hAnsiTheme="majorHAnsi"/>
          <w:color w:val="1F497D" w:themeColor="text2"/>
        </w:rPr>
      </w:pPr>
      <w:r w:rsidRPr="0099757A">
        <w:rPr>
          <w:rFonts w:asciiTheme="majorHAnsi" w:hAnsiTheme="majorHAnsi"/>
          <w:color w:val="1F497D" w:themeColor="text2"/>
        </w:rPr>
        <w:t>Daarnaast maakt de vliegende onthaalouder (VOO) contract op om af te sluiten met de opdrachtgever. De VOO bepaalt zelf de prijs en de voorwaarden van het contract. Het is belangrijk dat goede afspraken worden gemaakt vooraf. Wanneer de VOO de verantwoordelijke vervangt moet zeker veel informatie worden doorgegeven. Ook ouders in het kdv worden best op de hoogte gesteld van de vervanging.</w:t>
      </w:r>
    </w:p>
    <w:p w:rsidR="0099757A" w:rsidRPr="0099757A" w:rsidRDefault="0099757A" w:rsidP="0099757A">
      <w:pPr>
        <w:pStyle w:val="Tekstzonderopmaak"/>
        <w:rPr>
          <w:rFonts w:asciiTheme="majorHAnsi" w:hAnsiTheme="majorHAnsi"/>
          <w:color w:val="1F497D" w:themeColor="text2"/>
          <w:szCs w:val="22"/>
        </w:rPr>
      </w:pPr>
      <w:r w:rsidRPr="0099757A">
        <w:rPr>
          <w:rFonts w:asciiTheme="majorHAnsi" w:hAnsiTheme="majorHAnsi"/>
          <w:color w:val="1F497D" w:themeColor="text2"/>
          <w:szCs w:val="22"/>
        </w:rPr>
        <w:t>UnieKO zorgt via haar website voor de bekendmaking van de verschillende VOO en hun coördinaten.</w:t>
      </w:r>
    </w:p>
    <w:p w:rsidR="0099757A" w:rsidRPr="0099757A" w:rsidRDefault="0099757A" w:rsidP="0099757A">
      <w:pPr>
        <w:pStyle w:val="Tekstzonderopmaak"/>
        <w:rPr>
          <w:rFonts w:asciiTheme="majorHAnsi" w:hAnsiTheme="majorHAnsi"/>
          <w:color w:val="1F497D" w:themeColor="text2"/>
          <w:szCs w:val="22"/>
        </w:rPr>
      </w:pPr>
      <w:r w:rsidRPr="0099757A">
        <w:rPr>
          <w:rFonts w:asciiTheme="majorHAnsi" w:hAnsiTheme="majorHAnsi"/>
          <w:color w:val="1F497D" w:themeColor="text2"/>
          <w:szCs w:val="22"/>
        </w:rPr>
        <w:t>De opdrachtgevers verwachten van de VOO dat zij minstens 3 jaar ervaring heeft in de kinderopvang of dat zij een gepast diploma heeft.</w:t>
      </w:r>
    </w:p>
    <w:p w:rsidR="0099757A" w:rsidRPr="0099757A" w:rsidRDefault="0099757A" w:rsidP="0099757A">
      <w:pPr>
        <w:pStyle w:val="Tekstzonderopmaak"/>
        <w:rPr>
          <w:rFonts w:asciiTheme="majorHAnsi" w:hAnsiTheme="majorHAnsi"/>
          <w:color w:val="1F497D" w:themeColor="text2"/>
          <w:szCs w:val="22"/>
        </w:rPr>
      </w:pPr>
      <w:r w:rsidRPr="0099757A">
        <w:rPr>
          <w:rFonts w:asciiTheme="majorHAnsi" w:hAnsiTheme="majorHAnsi"/>
          <w:color w:val="1F497D" w:themeColor="text2"/>
          <w:szCs w:val="22"/>
        </w:rPr>
        <w:t>Afspraken gebeuren rechtstreeks tussen de VOO en de opdrachtgever. UnieKO komt daarin niet tussen.</w:t>
      </w:r>
    </w:p>
    <w:p w:rsidR="0099757A" w:rsidRPr="0099757A" w:rsidRDefault="0099757A" w:rsidP="0099757A">
      <w:pPr>
        <w:pStyle w:val="Tekstzonderopmaak"/>
        <w:rPr>
          <w:rFonts w:asciiTheme="majorHAnsi" w:hAnsiTheme="majorHAnsi"/>
          <w:color w:val="1F497D" w:themeColor="text2"/>
          <w:szCs w:val="22"/>
        </w:rPr>
      </w:pPr>
      <w:r w:rsidRPr="0099757A">
        <w:rPr>
          <w:rFonts w:asciiTheme="majorHAnsi" w:hAnsiTheme="majorHAnsi"/>
          <w:color w:val="1F497D" w:themeColor="text2"/>
          <w:szCs w:val="22"/>
        </w:rPr>
        <w:t xml:space="preserve">Meer </w:t>
      </w:r>
      <w:proofErr w:type="gramStart"/>
      <w:r w:rsidRPr="0099757A">
        <w:rPr>
          <w:rFonts w:asciiTheme="majorHAnsi" w:hAnsiTheme="majorHAnsi"/>
          <w:color w:val="1F497D" w:themeColor="text2"/>
          <w:szCs w:val="22"/>
        </w:rPr>
        <w:t>info</w:t>
      </w:r>
      <w:proofErr w:type="gramEnd"/>
      <w:r w:rsidRPr="0099757A">
        <w:rPr>
          <w:rFonts w:asciiTheme="majorHAnsi" w:hAnsiTheme="majorHAnsi"/>
          <w:color w:val="1F497D" w:themeColor="text2"/>
          <w:szCs w:val="22"/>
        </w:rPr>
        <w:t xml:space="preserve"> over de VOO is ook te vinden op onze site: </w:t>
      </w:r>
      <w:hyperlink r:id="rId5" w:history="1">
        <w:r w:rsidRPr="0099757A">
          <w:rPr>
            <w:rStyle w:val="Hyperlink"/>
            <w:rFonts w:asciiTheme="majorHAnsi" w:hAnsiTheme="majorHAnsi"/>
            <w:color w:val="1F497D" w:themeColor="text2"/>
            <w:szCs w:val="22"/>
            <w14:textFill>
              <w14:solidFill>
                <w14:schemeClr w14:val="tx2"/>
              </w14:solidFill>
            </w14:textFill>
          </w:rPr>
          <w:t>http://www.unieko.be/vliegende.asp</w:t>
        </w:r>
      </w:hyperlink>
      <w:r w:rsidRPr="0099757A">
        <w:rPr>
          <w:rFonts w:asciiTheme="majorHAnsi" w:hAnsiTheme="majorHAnsi"/>
          <w:color w:val="1F497D" w:themeColor="text2"/>
          <w:szCs w:val="22"/>
        </w:rPr>
        <w:t xml:space="preserve">. </w:t>
      </w:r>
      <w:r w:rsidRPr="0099757A">
        <w:rPr>
          <w:rFonts w:asciiTheme="majorHAnsi" w:hAnsiTheme="majorHAnsi"/>
          <w:color w:val="1F497D" w:themeColor="text2"/>
          <w:szCs w:val="22"/>
        </w:rPr>
        <w:t>In de rechterkolom kunt u de verschillende personen terugvinden.</w:t>
      </w:r>
    </w:p>
    <w:p w:rsidR="0099757A" w:rsidRDefault="0099757A" w:rsidP="0099757A">
      <w:pPr>
        <w:pStyle w:val="Tekstzonderopmaak"/>
        <w:rPr>
          <w:color w:val="0F243E"/>
          <w:sz w:val="20"/>
          <w:szCs w:val="20"/>
        </w:rPr>
      </w:pPr>
      <w:r w:rsidRPr="0099757A">
        <w:rPr>
          <w:rFonts w:asciiTheme="majorHAnsi" w:hAnsiTheme="majorHAnsi"/>
          <w:color w:val="1F497D" w:themeColor="text2"/>
          <w:szCs w:val="22"/>
        </w:rPr>
        <w:t>Indien je nog vragen hebt, stuur gerust door</w:t>
      </w:r>
      <w:r>
        <w:rPr>
          <w:color w:val="0F243E"/>
          <w:sz w:val="20"/>
          <w:szCs w:val="20"/>
        </w:rPr>
        <w:t>.</w:t>
      </w:r>
    </w:p>
    <w:p w:rsidR="0099757A" w:rsidRDefault="0099757A" w:rsidP="0099757A">
      <w:pPr>
        <w:pStyle w:val="Tekstzonderopmaak"/>
      </w:pPr>
    </w:p>
    <w:p w:rsidR="0099757A" w:rsidRDefault="0099757A"/>
    <w:p w:rsidR="0099757A" w:rsidRDefault="0099757A"/>
    <w:p w:rsidR="0099757A" w:rsidRDefault="0099757A">
      <w:bookmarkStart w:id="0" w:name="_GoBack"/>
      <w:bookmarkEnd w:id="0"/>
    </w:p>
    <w:sectPr w:rsidR="00997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7A"/>
    <w:rsid w:val="00007E33"/>
    <w:rsid w:val="003861F0"/>
    <w:rsid w:val="009975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61F0"/>
    <w:pPr>
      <w:spacing w:after="0" w:line="240" w:lineRule="auto"/>
    </w:pPr>
    <w:rPr>
      <w:rFonts w:ascii="Calibri" w:hAnsi="Calibri"/>
      <w:color w:val="00000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61F0"/>
    <w:pPr>
      <w:spacing w:after="0" w:line="240" w:lineRule="auto"/>
    </w:pPr>
    <w:rPr>
      <w:rFonts w:ascii="Calibri" w:hAnsi="Calibri" w:cs="Times New Roman"/>
      <w:color w:val="000000"/>
      <w:lang w:eastAsia="nl-BE"/>
    </w:rPr>
  </w:style>
  <w:style w:type="paragraph" w:styleId="Lijstalinea">
    <w:name w:val="List Paragraph"/>
    <w:basedOn w:val="Standaard"/>
    <w:uiPriority w:val="34"/>
    <w:qFormat/>
    <w:rsid w:val="003861F0"/>
    <w:pPr>
      <w:ind w:left="720"/>
      <w:contextualSpacing/>
    </w:pPr>
    <w:rPr>
      <w:rFonts w:cs="Times New Roman"/>
    </w:rPr>
  </w:style>
  <w:style w:type="character" w:styleId="Hyperlink">
    <w:name w:val="Hyperlink"/>
    <w:basedOn w:val="Standaardalinea-lettertype"/>
    <w:uiPriority w:val="99"/>
    <w:semiHidden/>
    <w:unhideWhenUsed/>
    <w:rsid w:val="0099757A"/>
    <w:rPr>
      <w:rFonts w:ascii="Times New Roman" w:hAnsi="Times New Roman" w:cs="Times New Roman" w:hint="default"/>
      <w:color w:val="0000FF"/>
      <w:u w:val="single"/>
      <w14:textFill>
        <w14:solidFill>
          <w14:srgbClr w14:val="000000"/>
        </w14:solidFill>
      </w14:textFill>
    </w:rPr>
  </w:style>
  <w:style w:type="paragraph" w:styleId="Tekstzonderopmaak">
    <w:name w:val="Plain Text"/>
    <w:basedOn w:val="Standaard"/>
    <w:link w:val="TekstzonderopmaakChar"/>
    <w:uiPriority w:val="99"/>
    <w:semiHidden/>
    <w:unhideWhenUsed/>
    <w:rsid w:val="0099757A"/>
    <w:rPr>
      <w:rFonts w:eastAsia="Times New Roman" w:cs="Times New Roman"/>
      <w:color w:val="auto"/>
      <w:szCs w:val="21"/>
      <w:lang w:eastAsia="en-US"/>
    </w:rPr>
  </w:style>
  <w:style w:type="character" w:customStyle="1" w:styleId="TekstzonderopmaakChar">
    <w:name w:val="Tekst zonder opmaak Char"/>
    <w:basedOn w:val="Standaardalinea-lettertype"/>
    <w:link w:val="Tekstzonderopmaak"/>
    <w:uiPriority w:val="99"/>
    <w:semiHidden/>
    <w:rsid w:val="0099757A"/>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61F0"/>
    <w:pPr>
      <w:spacing w:after="0" w:line="240" w:lineRule="auto"/>
    </w:pPr>
    <w:rPr>
      <w:rFonts w:ascii="Calibri" w:hAnsi="Calibri"/>
      <w:color w:val="00000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61F0"/>
    <w:pPr>
      <w:spacing w:after="0" w:line="240" w:lineRule="auto"/>
    </w:pPr>
    <w:rPr>
      <w:rFonts w:ascii="Calibri" w:hAnsi="Calibri" w:cs="Times New Roman"/>
      <w:color w:val="000000"/>
      <w:lang w:eastAsia="nl-BE"/>
    </w:rPr>
  </w:style>
  <w:style w:type="paragraph" w:styleId="Lijstalinea">
    <w:name w:val="List Paragraph"/>
    <w:basedOn w:val="Standaard"/>
    <w:uiPriority w:val="34"/>
    <w:qFormat/>
    <w:rsid w:val="003861F0"/>
    <w:pPr>
      <w:ind w:left="720"/>
      <w:contextualSpacing/>
    </w:pPr>
    <w:rPr>
      <w:rFonts w:cs="Times New Roman"/>
    </w:rPr>
  </w:style>
  <w:style w:type="character" w:styleId="Hyperlink">
    <w:name w:val="Hyperlink"/>
    <w:basedOn w:val="Standaardalinea-lettertype"/>
    <w:uiPriority w:val="99"/>
    <w:semiHidden/>
    <w:unhideWhenUsed/>
    <w:rsid w:val="0099757A"/>
    <w:rPr>
      <w:rFonts w:ascii="Times New Roman" w:hAnsi="Times New Roman" w:cs="Times New Roman" w:hint="default"/>
      <w:color w:val="0000FF"/>
      <w:u w:val="single"/>
      <w14:textFill>
        <w14:solidFill>
          <w14:srgbClr w14:val="000000"/>
        </w14:solidFill>
      </w14:textFill>
    </w:rPr>
  </w:style>
  <w:style w:type="paragraph" w:styleId="Tekstzonderopmaak">
    <w:name w:val="Plain Text"/>
    <w:basedOn w:val="Standaard"/>
    <w:link w:val="TekstzonderopmaakChar"/>
    <w:uiPriority w:val="99"/>
    <w:semiHidden/>
    <w:unhideWhenUsed/>
    <w:rsid w:val="0099757A"/>
    <w:rPr>
      <w:rFonts w:eastAsia="Times New Roman" w:cs="Times New Roman"/>
      <w:color w:val="auto"/>
      <w:szCs w:val="21"/>
      <w:lang w:eastAsia="en-US"/>
    </w:rPr>
  </w:style>
  <w:style w:type="character" w:customStyle="1" w:styleId="TekstzonderopmaakChar">
    <w:name w:val="Tekst zonder opmaak Char"/>
    <w:basedOn w:val="Standaardalinea-lettertype"/>
    <w:link w:val="Tekstzonderopmaak"/>
    <w:uiPriority w:val="99"/>
    <w:semiHidden/>
    <w:rsid w:val="0099757A"/>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6027">
      <w:bodyDiv w:val="1"/>
      <w:marLeft w:val="0"/>
      <w:marRight w:val="0"/>
      <w:marTop w:val="0"/>
      <w:marBottom w:val="0"/>
      <w:divBdr>
        <w:top w:val="none" w:sz="0" w:space="0" w:color="auto"/>
        <w:left w:val="none" w:sz="0" w:space="0" w:color="auto"/>
        <w:bottom w:val="none" w:sz="0" w:space="0" w:color="auto"/>
        <w:right w:val="none" w:sz="0" w:space="0" w:color="auto"/>
      </w:divBdr>
    </w:div>
    <w:div w:id="872109928">
      <w:bodyDiv w:val="1"/>
      <w:marLeft w:val="0"/>
      <w:marRight w:val="0"/>
      <w:marTop w:val="0"/>
      <w:marBottom w:val="0"/>
      <w:divBdr>
        <w:top w:val="none" w:sz="0" w:space="0" w:color="auto"/>
        <w:left w:val="none" w:sz="0" w:space="0" w:color="auto"/>
        <w:bottom w:val="none" w:sz="0" w:space="0" w:color="auto"/>
        <w:right w:val="none" w:sz="0" w:space="0" w:color="auto"/>
      </w:divBdr>
    </w:div>
    <w:div w:id="143042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eko.be/vliegende.asp"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250</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dcterms:created xsi:type="dcterms:W3CDTF">2016-08-18T09:44:00Z</dcterms:created>
  <dcterms:modified xsi:type="dcterms:W3CDTF">2016-08-18T09:54:00Z</dcterms:modified>
</cp:coreProperties>
</file>